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jc w:val="center"/>
      </w:pPr>
      <w:r>
        <w:rPr>
          <w:sz w:val="48"/>
        </w:rPr>
        <w:t>Curriculum - Ingegnere Software</w:t>
      </w:r>
    </w:p>
    <w:p/>
    <w:p>
      <w:r>
        <w:rPr>
          <w:b/>
        </w:rPr>
        <w:t>Obiettivo:</w:t>
        <w:br/>
      </w:r>
      <w:r>
        <w:t>Utilizzare le mie competenze e la mia esperienza come ingegnere software, continuando ad approfondire le mie conoscenze e abilità.</w:t>
      </w:r>
    </w:p>
    <w:p/>
    <w:p>
      <w:r>
        <w:rPr>
          <w:b/>
        </w:rPr>
        <w:t>Competenze:</w:t>
        <w:br/>
      </w:r>
      <w:r>
        <w:t>Python, Java, C++, SQL, Web Development (HTML, CSS, JavaScript), Machine Learning</w:t>
      </w:r>
    </w:p>
    <w:p/>
    <w:p>
      <w:r>
        <w:rPr>
          <w:b/>
        </w:rPr>
        <w:t>Esperienza Professionale:</w:t>
        <w:br/>
      </w:r>
      <w:r>
        <w:t>Software Engineer, ABC Company, 2022-Present</w:t>
        <w:br/>
        <w:t>Responsabilità e Successi:</w:t>
        <w:br/>
        <w:t>- Developed and maintained various web applications using Python and Django.</w:t>
        <w:br/>
        <w:t>- Collaborated with cross-functional teams to define, design, and ship new features.</w:t>
        <w:br/>
        <w:t>- Continuously discovered, evaluated, and implemented new technologies to maximize development efficiency.</w:t>
        <w:br/>
        <w:br/>
        <w:t>Junior Software Engineer, DEF Company, 2018-2022</w:t>
        <w:br/>
        <w:t>Responsabilità e Successi:</w:t>
        <w:br/>
        <w:t>- Assisted in the development of web applications using Python and Java.</w:t>
        <w:br/>
        <w:t>- Participated in design discussions and code reviews.</w:t>
        <w:br/>
        <w:t>- Collaborated with team members to troubleshoot issues and improve application performance.</w:t>
        <w:br/>
      </w:r>
    </w:p>
    <w:p/>
    <w:p>
      <w:r>
        <w:rPr>
          <w:b/>
        </w:rPr>
        <w:t>Formazione:</w:t>
        <w:br/>
      </w:r>
      <w:r>
        <w:t>Laurea in Informatica, Politecnico di Milano, 2014-2018</w:t>
      </w:r>
    </w:p>
    <w:p/>
    <w:p>
      <w:r>
        <w:rPr>
          <w:b/>
        </w:rPr>
        <w:t>Certificazioni:</w:t>
        <w:br/>
      </w:r>
      <w:r>
        <w:t>Oracle Certified Professional, Java SE 8 Programmer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