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Curriculum - Sviluppatore API &amp; Integrazioni</w:t>
      </w:r>
    </w:p>
    <w:p/>
    <w:p>
      <w:r>
        <w:rPr>
          <w:b/>
        </w:rPr>
        <w:t>Obiettivo:</w:t>
        <w:br/>
      </w:r>
      <w:r>
        <w:t>Utilizzare le mie competenze e la mia esperienza come sviluppatore api &amp; integrazioni, continuando ad approfondire le mie conoscenze e abilità.</w:t>
      </w:r>
    </w:p>
    <w:p/>
    <w:p>
      <w:r>
        <w:rPr>
          <w:b/>
        </w:rPr>
        <w:t>Competenze:</w:t>
        <w:br/>
      </w:r>
      <w:r>
        <w:t>C#, .NET, ASP.NET, RESTful APIs, Servizi Cloud di Azure, SQL, JavaScript, HTML, CSS</w:t>
      </w:r>
    </w:p>
    <w:p/>
    <w:p>
      <w:r>
        <w:rPr>
          <w:b/>
        </w:rPr>
        <w:t>Esperienza Professionale:</w:t>
        <w:br/>
      </w:r>
      <w:r>
        <w:t>Sviluppatore API &amp; Integrazioni, PQR Company, 2022-Present</w:t>
        <w:br/>
        <w:t>Responsabilità e Successi:</w:t>
        <w:br/>
        <w:t>- Sviluppato e mantenuto API RESTful utilizzando .NET e C#.</w:t>
        <w:br/>
        <w:t>- Guidato la transizione dei sistemi dell'organizzazione a Azure Cloud.</w:t>
        <w:br/>
        <w:t>- Collaborato con team multifunzionali per definire, progettare e spedire nuove funzionalità.</w:t>
        <w:br/>
        <w:t>- Continuamente scoperto, valutato e implementato nuove tecnologie per massimizzare l'efficienza dello sviluppo.</w:t>
        <w:br/>
        <w:br/>
        <w:t>Junior API Developer, STU Company, 2018-2022</w:t>
        <w:br/>
        <w:t>Responsabilità e Successi:</w:t>
        <w:br/>
        <w:t>- Assisted in the development of RESTful APIs using .NET and C#.</w:t>
        <w:br/>
        <w:t>- Participated in design discussions and code reviews.</w:t>
        <w:br/>
        <w:t>- Collaborated with team members to troubleshoot issues and improve application performance.</w:t>
        <w:br/>
      </w:r>
    </w:p>
    <w:p/>
    <w:p>
      <w:r>
        <w:rPr>
          <w:b/>
        </w:rPr>
        <w:t>Formazione:</w:t>
        <w:br/>
      </w:r>
      <w:r>
        <w:t>Laurea in Informatica, Politecnico di Milano, 2014-2018</w:t>
      </w:r>
    </w:p>
    <w:p/>
    <w:p>
      <w:r>
        <w:rPr>
          <w:b/>
        </w:rPr>
        <w:t>Certificazioni:</w:t>
        <w:br/>
      </w:r>
      <w:r>
        <w:t>Azure Developer Associate, Microsoft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